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2762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Кудашева Расима Евгеньевича, 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Кудашев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№154-23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ст.10 п.1 Закона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Кудашев Р.Е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извещена о времени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месте рассмотрения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влений о рассмотрении дела в его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в деле имеется конверт с отметкой «истек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Кудашев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Кудашев Р.Е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Кудашева Р.Е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154-23 от 10.04.2024 г</w:t>
      </w:r>
      <w:r>
        <w:rPr>
          <w:rFonts w:ascii="Times New Roman" w:eastAsia="Times New Roman" w:hAnsi="Times New Roman" w:cs="Times New Roman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154-23 от 12.10.2023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п.1 Закона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Кудашева Р.Е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Кудашева Р.Е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ч.1 ст.20.25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Кудашева Расима Евгеньевича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600.00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шестьсот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72011601203010021140, УИН 041236540032500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532420102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2614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7">
    <w:name w:val="cat-UserDefined grp-33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01BC-8645-49FE-8A87-B5B960DE9C0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